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7670" w14:textId="5A17B5A7" w:rsidR="00717AFA" w:rsidRPr="00206777" w:rsidRDefault="00717AFA" w:rsidP="007A6657">
      <w:pPr>
        <w:spacing w:line="276" w:lineRule="auto"/>
        <w:rPr>
          <w:rFonts w:ascii="Corbel" w:hAnsi="Corbel"/>
        </w:rPr>
      </w:pPr>
      <w:r w:rsidRPr="00206777">
        <w:rPr>
          <w:rFonts w:ascii="Corbel" w:hAnsi="Corbel"/>
        </w:rPr>
        <w:t>Beste ouder</w:t>
      </w:r>
    </w:p>
    <w:p w14:paraId="7755B912" w14:textId="5934C101" w:rsidR="007A6657" w:rsidRDefault="4E3FEEA9" w:rsidP="007A6657">
      <w:pPr>
        <w:spacing w:line="276" w:lineRule="auto"/>
        <w:rPr>
          <w:rFonts w:ascii="Corbel" w:hAnsi="Corbel"/>
        </w:rPr>
      </w:pPr>
      <w:r w:rsidRPr="00206777">
        <w:rPr>
          <w:rFonts w:ascii="Corbel" w:hAnsi="Corbel"/>
        </w:rPr>
        <w:t xml:space="preserve">Nationale Veiligheidsraad </w:t>
      </w:r>
      <w:r w:rsidR="5366A66A" w:rsidRPr="00206777">
        <w:rPr>
          <w:rFonts w:ascii="Corbel" w:hAnsi="Corbel"/>
        </w:rPr>
        <w:t xml:space="preserve">heeft beslist om de lessen te schorsen in alle scholen </w:t>
      </w:r>
      <w:r w:rsidR="14B87C99" w:rsidRPr="00206777">
        <w:rPr>
          <w:rFonts w:ascii="Corbel" w:hAnsi="Corbel"/>
        </w:rPr>
        <w:t>om de verdere verspreiding van het coronavirus in te dijken</w:t>
      </w:r>
      <w:r w:rsidR="5366A66A" w:rsidRPr="00206777">
        <w:rPr>
          <w:rFonts w:ascii="Corbel" w:hAnsi="Corbel"/>
        </w:rPr>
        <w:t xml:space="preserve"> en de kwetsbare groepen te beschermen.</w:t>
      </w:r>
      <w:r w:rsidR="14B87C99" w:rsidRPr="00206777">
        <w:rPr>
          <w:rFonts w:ascii="Corbel" w:hAnsi="Corbel"/>
        </w:rPr>
        <w:t xml:space="preserve"> </w:t>
      </w:r>
    </w:p>
    <w:p w14:paraId="2EA9EA24" w14:textId="1D0FE4BC" w:rsidR="007A6657" w:rsidRPr="00206777" w:rsidRDefault="14B87C99" w:rsidP="007A6657">
      <w:pPr>
        <w:spacing w:line="276" w:lineRule="auto"/>
        <w:rPr>
          <w:rFonts w:ascii="Corbel" w:hAnsi="Corbel"/>
          <w:b/>
          <w:bCs/>
          <w:u w:val="single"/>
        </w:rPr>
      </w:pPr>
      <w:r w:rsidRPr="00206777">
        <w:rPr>
          <w:rFonts w:ascii="Corbel" w:hAnsi="Corbel"/>
          <w:b/>
          <w:bCs/>
          <w:u w:val="single"/>
        </w:rPr>
        <w:t xml:space="preserve">Wat </w:t>
      </w:r>
      <w:r w:rsidR="0C05DA6C" w:rsidRPr="00206777">
        <w:rPr>
          <w:rFonts w:ascii="Corbel" w:hAnsi="Corbel"/>
          <w:b/>
          <w:bCs/>
          <w:u w:val="single"/>
        </w:rPr>
        <w:t xml:space="preserve">betekent dit </w:t>
      </w:r>
      <w:r w:rsidRPr="00206777">
        <w:rPr>
          <w:rFonts w:ascii="Corbel" w:hAnsi="Corbel"/>
          <w:b/>
          <w:bCs/>
          <w:u w:val="single"/>
        </w:rPr>
        <w:t xml:space="preserve">voor </w:t>
      </w:r>
      <w:r w:rsidR="00576D9A" w:rsidRPr="00206777">
        <w:rPr>
          <w:rFonts w:ascii="Corbel" w:hAnsi="Corbel"/>
          <w:b/>
          <w:bCs/>
          <w:u w:val="single"/>
        </w:rPr>
        <w:t xml:space="preserve">de scholen </w:t>
      </w:r>
      <w:r w:rsidRPr="00206777">
        <w:rPr>
          <w:rFonts w:ascii="Corbel" w:hAnsi="Corbel"/>
          <w:b/>
          <w:bCs/>
          <w:u w:val="single"/>
        </w:rPr>
        <w:t>?</w:t>
      </w:r>
    </w:p>
    <w:p w14:paraId="45748F1C" w14:textId="36FCADFF" w:rsidR="0017353E" w:rsidRDefault="00717AFA" w:rsidP="007A6657">
      <w:pPr>
        <w:spacing w:line="276" w:lineRule="auto"/>
        <w:rPr>
          <w:rFonts w:ascii="Corbel" w:hAnsi="Corbel"/>
          <w:b/>
          <w:bCs/>
        </w:rPr>
      </w:pPr>
      <w:r w:rsidRPr="00206777">
        <w:rPr>
          <w:rFonts w:ascii="Corbel" w:hAnsi="Corbel"/>
          <w:b/>
          <w:bCs/>
        </w:rPr>
        <w:t>Vanaf maandag 16 maart en tot 3 april (begin van de paasvakantie)</w:t>
      </w:r>
      <w:r w:rsidRPr="00206777">
        <w:rPr>
          <w:rFonts w:ascii="Corbel" w:hAnsi="Corbel"/>
        </w:rPr>
        <w:t xml:space="preserve"> worden a</w:t>
      </w:r>
      <w:r w:rsidR="5366A66A" w:rsidRPr="00206777">
        <w:rPr>
          <w:rFonts w:ascii="Corbel" w:hAnsi="Corbel"/>
        </w:rPr>
        <w:t xml:space="preserve">lle lessen </w:t>
      </w:r>
      <w:r w:rsidRPr="00206777">
        <w:rPr>
          <w:rFonts w:ascii="Corbel" w:hAnsi="Corbel"/>
        </w:rPr>
        <w:t>in kleuter- en lagere scholen</w:t>
      </w:r>
      <w:r w:rsidR="5366A66A" w:rsidRPr="00206777">
        <w:rPr>
          <w:rFonts w:ascii="Corbel" w:hAnsi="Corbel"/>
        </w:rPr>
        <w:t xml:space="preserve"> geschorst </w:t>
      </w:r>
      <w:r w:rsidRPr="00206777">
        <w:rPr>
          <w:rFonts w:ascii="Corbel" w:hAnsi="Corbel"/>
        </w:rPr>
        <w:t xml:space="preserve">. Kleuters en leerlingen kunnen thuis opgevangen worden. Er worden geen afwezigheden geregistreerd.  De scholen blijven </w:t>
      </w:r>
      <w:r w:rsidR="5366A66A" w:rsidRPr="00206777">
        <w:rPr>
          <w:rFonts w:ascii="Corbel" w:hAnsi="Corbel"/>
        </w:rPr>
        <w:t xml:space="preserve">opvang verzekeren </w:t>
      </w:r>
      <w:r w:rsidRPr="00206777">
        <w:rPr>
          <w:rFonts w:ascii="Corbel" w:hAnsi="Corbel"/>
        </w:rPr>
        <w:t xml:space="preserve">tijdens de uren van  normale aanwezigheid </w:t>
      </w:r>
      <w:r w:rsidR="5366A66A" w:rsidRPr="00206777">
        <w:rPr>
          <w:rFonts w:ascii="Corbel" w:hAnsi="Corbel"/>
        </w:rPr>
        <w:t xml:space="preserve">voor de leerlingen </w:t>
      </w:r>
      <w:r w:rsidR="4BEB6BB9" w:rsidRPr="00206777">
        <w:rPr>
          <w:rFonts w:ascii="Corbel" w:hAnsi="Corbel"/>
        </w:rPr>
        <w:t xml:space="preserve">van </w:t>
      </w:r>
      <w:r w:rsidR="5366A66A" w:rsidRPr="00206777">
        <w:rPr>
          <w:rFonts w:ascii="Corbel" w:hAnsi="Corbel"/>
        </w:rPr>
        <w:t xml:space="preserve">wie ouders zelf </w:t>
      </w:r>
      <w:r w:rsidR="787A67D0" w:rsidRPr="00206777">
        <w:rPr>
          <w:rFonts w:ascii="Corbel" w:hAnsi="Corbel"/>
        </w:rPr>
        <w:t xml:space="preserve">niet in </w:t>
      </w:r>
      <w:r w:rsidR="5366A66A" w:rsidRPr="00206777">
        <w:rPr>
          <w:rFonts w:ascii="Corbel" w:hAnsi="Corbel"/>
        </w:rPr>
        <w:t>opvang kunnen voorzien</w:t>
      </w:r>
      <w:r w:rsidR="4742ECE2" w:rsidRPr="00206777">
        <w:rPr>
          <w:rFonts w:ascii="Corbel" w:hAnsi="Corbel"/>
        </w:rPr>
        <w:t xml:space="preserve"> of voor leerlingen die anders opgevangen worden door hun grootouders</w:t>
      </w:r>
      <w:r w:rsidR="5366A66A" w:rsidRPr="00206777">
        <w:rPr>
          <w:rFonts w:ascii="Corbel" w:hAnsi="Corbel"/>
        </w:rPr>
        <w:t xml:space="preserve">. </w:t>
      </w:r>
      <w:r w:rsidR="6382C97D" w:rsidRPr="00206777">
        <w:rPr>
          <w:rFonts w:ascii="Corbel" w:hAnsi="Corbel"/>
        </w:rPr>
        <w:t>De gezondheidsdeskundigen raden ten stelligste af om kinderen nu te laten opvangen door hun grootouders.</w:t>
      </w:r>
      <w:r w:rsidR="00206777">
        <w:rPr>
          <w:rFonts w:ascii="Corbel" w:hAnsi="Corbel"/>
        </w:rPr>
        <w:t xml:space="preserve"> </w:t>
      </w:r>
      <w:r w:rsidR="00206777" w:rsidRPr="00206777">
        <w:rPr>
          <w:rFonts w:ascii="Corbel" w:hAnsi="Corbel"/>
          <w:b/>
          <w:bCs/>
        </w:rPr>
        <w:t>Wij zullen ons best doen om deze noodopvang zo goed mogelijk te organiseren, maar we vragen u om hier enkel een beroep op te doen indien u geen andere oplossing heeft. Bedankt voor uw begrip.</w:t>
      </w:r>
    </w:p>
    <w:p w14:paraId="16ABD5C6" w14:textId="77777777" w:rsidR="00206777" w:rsidRPr="00206777" w:rsidRDefault="00206777" w:rsidP="007A6657">
      <w:pPr>
        <w:spacing w:line="276" w:lineRule="auto"/>
        <w:rPr>
          <w:rFonts w:ascii="Corbel" w:hAnsi="Corbel"/>
        </w:rPr>
      </w:pPr>
    </w:p>
    <w:p w14:paraId="7BED8B90" w14:textId="52895328" w:rsidR="00576D9A" w:rsidRPr="00D65A5D" w:rsidRDefault="00576D9A" w:rsidP="00576D9A">
      <w:pPr>
        <w:spacing w:line="276" w:lineRule="auto"/>
        <w:rPr>
          <w:rFonts w:ascii="Corbel" w:hAnsi="Corbel"/>
          <w:b/>
          <w:bCs/>
          <w:u w:val="single"/>
        </w:rPr>
      </w:pPr>
      <w:r w:rsidRPr="00206777">
        <w:rPr>
          <w:rFonts w:ascii="Corbel" w:hAnsi="Corbel"/>
          <w:b/>
          <w:bCs/>
          <w:u w:val="single"/>
        </w:rPr>
        <w:t>Welke concrete maatregelen neemt onze school ?</w:t>
      </w:r>
    </w:p>
    <w:p w14:paraId="1844A491" w14:textId="135DC45C" w:rsidR="002E3673" w:rsidRPr="00206777" w:rsidRDefault="002E3673" w:rsidP="00576D9A">
      <w:pPr>
        <w:spacing w:line="276" w:lineRule="auto"/>
        <w:rPr>
          <w:rFonts w:ascii="Corbel" w:hAnsi="Corbel"/>
          <w:b/>
          <w:bCs/>
        </w:rPr>
      </w:pPr>
      <w:r w:rsidRPr="00206777">
        <w:rPr>
          <w:rFonts w:ascii="Corbel" w:hAnsi="Corbel"/>
          <w:b/>
          <w:bCs/>
        </w:rPr>
        <w:t>De normale opvang op school begint om 8.15 uur en eindigt om 15.45 uur. Er worden geen  pedagogische lesactiviteiten georganiseerd</w:t>
      </w:r>
      <w:r w:rsidR="00576D9A" w:rsidRPr="00206777">
        <w:rPr>
          <w:rFonts w:ascii="Corbel" w:hAnsi="Corbel"/>
          <w:b/>
          <w:bCs/>
        </w:rPr>
        <w:t xml:space="preserve"> </w:t>
      </w:r>
      <w:r w:rsidRPr="00206777">
        <w:rPr>
          <w:rFonts w:ascii="Corbel" w:hAnsi="Corbel"/>
          <w:b/>
          <w:bCs/>
        </w:rPr>
        <w:t xml:space="preserve">tijdens de opvang. </w:t>
      </w:r>
      <w:r w:rsidR="00576D9A" w:rsidRPr="00206777">
        <w:rPr>
          <w:rFonts w:ascii="Corbel" w:hAnsi="Corbel"/>
          <w:b/>
          <w:bCs/>
        </w:rPr>
        <w:t xml:space="preserve"> </w:t>
      </w:r>
    </w:p>
    <w:p w14:paraId="195CACCC" w14:textId="3AF1CEC0" w:rsidR="002E3673" w:rsidRPr="00206777" w:rsidRDefault="002E3673" w:rsidP="00576D9A">
      <w:pPr>
        <w:spacing w:line="276" w:lineRule="auto"/>
        <w:rPr>
          <w:rFonts w:ascii="Corbel" w:hAnsi="Corbel"/>
          <w:b/>
          <w:bCs/>
        </w:rPr>
      </w:pPr>
      <w:r w:rsidRPr="00206777">
        <w:rPr>
          <w:rFonts w:ascii="Corbel" w:hAnsi="Corbel"/>
          <w:b/>
          <w:bCs/>
        </w:rPr>
        <w:t xml:space="preserve">Buiten deze opvanguren kunnen de kleuters/leerlingen opgevangen worden in de betaalde kinderopvang De Buiteling. U meldt vooraf aan de Buiteling wanneer uw kind zal aanwezig zijn op nr. </w:t>
      </w:r>
      <w:r w:rsidR="00576D9A" w:rsidRPr="00206777">
        <w:rPr>
          <w:rFonts w:ascii="Corbel" w:hAnsi="Corbel"/>
          <w:b/>
          <w:bCs/>
        </w:rPr>
        <w:t xml:space="preserve"> </w:t>
      </w:r>
      <w:r w:rsidRPr="00206777">
        <w:rPr>
          <w:rFonts w:ascii="Corbel" w:hAnsi="Corbel"/>
          <w:b/>
          <w:bCs/>
        </w:rPr>
        <w:t>0470 42 32 65 of 053 60 62 10</w:t>
      </w:r>
      <w:r w:rsidR="00717AFA" w:rsidRPr="00206777">
        <w:rPr>
          <w:rFonts w:ascii="Corbel" w:hAnsi="Corbel"/>
          <w:b/>
          <w:bCs/>
        </w:rPr>
        <w:t xml:space="preserve">  of via mail </w:t>
      </w:r>
      <w:hyperlink r:id="rId10" w:history="1">
        <w:r w:rsidR="00717AFA" w:rsidRPr="00206777">
          <w:rPr>
            <w:rStyle w:val="Hyperlink"/>
            <w:rFonts w:ascii="Corbel" w:hAnsi="Corbel"/>
            <w:b/>
            <w:bCs/>
          </w:rPr>
          <w:t>kinderopvang@herzele.be</w:t>
        </w:r>
      </w:hyperlink>
      <w:r w:rsidR="00717AFA" w:rsidRPr="00206777">
        <w:rPr>
          <w:rFonts w:ascii="Corbel" w:hAnsi="Corbel"/>
          <w:b/>
          <w:bCs/>
        </w:rPr>
        <w:t xml:space="preserve"> </w:t>
      </w:r>
    </w:p>
    <w:p w14:paraId="27FDD531" w14:textId="2AA0BB69" w:rsidR="002E3673" w:rsidRPr="00206777" w:rsidRDefault="002E3673" w:rsidP="00576D9A">
      <w:pPr>
        <w:spacing w:line="276" w:lineRule="auto"/>
        <w:rPr>
          <w:rFonts w:ascii="Corbel" w:hAnsi="Corbel"/>
          <w:b/>
          <w:bCs/>
        </w:rPr>
      </w:pPr>
      <w:r w:rsidRPr="00206777">
        <w:rPr>
          <w:rFonts w:ascii="Corbel" w:hAnsi="Corbel"/>
          <w:b/>
          <w:bCs/>
        </w:rPr>
        <w:t xml:space="preserve">Via </w:t>
      </w:r>
      <w:r w:rsidR="00717AFA" w:rsidRPr="00206777">
        <w:rPr>
          <w:rFonts w:ascii="Corbel" w:hAnsi="Corbel"/>
          <w:b/>
          <w:bCs/>
        </w:rPr>
        <w:t>mail</w:t>
      </w:r>
      <w:r w:rsidRPr="00206777">
        <w:rPr>
          <w:rFonts w:ascii="Corbel" w:hAnsi="Corbel"/>
          <w:b/>
          <w:bCs/>
        </w:rPr>
        <w:t xml:space="preserve"> zullen de </w:t>
      </w:r>
      <w:r w:rsidR="00717AFA" w:rsidRPr="00206777">
        <w:rPr>
          <w:rFonts w:ascii="Corbel" w:hAnsi="Corbel"/>
          <w:b/>
          <w:bCs/>
        </w:rPr>
        <w:t>klas</w:t>
      </w:r>
      <w:r w:rsidRPr="00206777">
        <w:rPr>
          <w:rFonts w:ascii="Corbel" w:hAnsi="Corbel"/>
          <w:b/>
          <w:bCs/>
        </w:rPr>
        <w:t xml:space="preserve">leerkrachten </w:t>
      </w:r>
      <w:r w:rsidR="00717AFA" w:rsidRPr="00206777">
        <w:rPr>
          <w:rFonts w:ascii="Corbel" w:hAnsi="Corbel"/>
          <w:b/>
          <w:bCs/>
        </w:rPr>
        <w:t xml:space="preserve">van het lager onderwijs de ouders informeren omtrent eventuele oefenstof die wordt aangeboden via het </w:t>
      </w:r>
      <w:proofErr w:type="spellStart"/>
      <w:r w:rsidR="00717AFA" w:rsidRPr="00206777">
        <w:rPr>
          <w:rFonts w:ascii="Corbel" w:hAnsi="Corbel"/>
          <w:b/>
          <w:bCs/>
        </w:rPr>
        <w:t>platfom</w:t>
      </w:r>
      <w:proofErr w:type="spellEnd"/>
      <w:r w:rsidR="00717AFA" w:rsidRPr="00206777">
        <w:rPr>
          <w:rFonts w:ascii="Corbel" w:hAnsi="Corbel"/>
          <w:b/>
          <w:bCs/>
        </w:rPr>
        <w:t xml:space="preserve"> van </w:t>
      </w:r>
      <w:proofErr w:type="spellStart"/>
      <w:r w:rsidR="00D65A5D">
        <w:rPr>
          <w:rFonts w:ascii="Corbel" w:hAnsi="Corbel"/>
          <w:b/>
          <w:bCs/>
        </w:rPr>
        <w:t>scoodle</w:t>
      </w:r>
      <w:proofErr w:type="spellEnd"/>
      <w:r w:rsidR="00D65A5D">
        <w:rPr>
          <w:rFonts w:ascii="Corbel" w:hAnsi="Corbel"/>
          <w:b/>
          <w:bCs/>
        </w:rPr>
        <w:t xml:space="preserve">. </w:t>
      </w:r>
    </w:p>
    <w:p w14:paraId="2B643C48" w14:textId="4CC4A9AB" w:rsidR="007A6657" w:rsidRPr="00206777" w:rsidRDefault="007A6657" w:rsidP="007A6657">
      <w:pPr>
        <w:spacing w:line="276" w:lineRule="auto"/>
        <w:rPr>
          <w:rFonts w:ascii="Corbel" w:hAnsi="Corbel"/>
          <w:b/>
          <w:bCs/>
          <w:u w:val="single"/>
        </w:rPr>
      </w:pPr>
      <w:r w:rsidRPr="00206777">
        <w:rPr>
          <w:rFonts w:ascii="Corbel" w:hAnsi="Corbel"/>
          <w:b/>
          <w:bCs/>
          <w:u w:val="single"/>
        </w:rPr>
        <w:t>Wat kan je als ouder doen?</w:t>
      </w:r>
    </w:p>
    <w:p w14:paraId="54C20F1F" w14:textId="28836D2D" w:rsidR="00F435DF" w:rsidRPr="00206777" w:rsidRDefault="00F435DF" w:rsidP="007A6657">
      <w:pPr>
        <w:pStyle w:val="paragraph"/>
        <w:textAlignment w:val="baseline"/>
        <w:rPr>
          <w:rStyle w:val="eop"/>
          <w:rFonts w:ascii="Corbel" w:hAnsi="Corbel" w:cstheme="minorHAnsi"/>
          <w:sz w:val="22"/>
          <w:szCs w:val="22"/>
          <w:lang w:val="nl-NL"/>
        </w:rPr>
      </w:pPr>
      <w:r w:rsidRPr="00206777">
        <w:rPr>
          <w:rStyle w:val="normaltextrun1"/>
          <w:rFonts w:ascii="Corbel" w:hAnsi="Corbel" w:cstheme="minorHAnsi"/>
          <w:sz w:val="22"/>
          <w:szCs w:val="22"/>
          <w:lang w:val="nl-NL"/>
        </w:rPr>
        <w:t>B</w:t>
      </w:r>
      <w:r w:rsidR="007A6657" w:rsidRPr="00206777">
        <w:rPr>
          <w:rStyle w:val="normaltextrun1"/>
          <w:rFonts w:ascii="Corbel" w:hAnsi="Corbel" w:cstheme="minorHAnsi"/>
          <w:sz w:val="22"/>
          <w:szCs w:val="22"/>
          <w:lang w:val="nl-NL"/>
        </w:rPr>
        <w:t xml:space="preserve">lijf alert voor mogelijke symptomen </w:t>
      </w:r>
      <w:r w:rsidRPr="00206777">
        <w:rPr>
          <w:rStyle w:val="normaltextrun1"/>
          <w:rFonts w:ascii="Corbel" w:hAnsi="Corbel" w:cstheme="minorHAnsi"/>
          <w:sz w:val="22"/>
          <w:szCs w:val="22"/>
          <w:lang w:val="nl-NL"/>
        </w:rPr>
        <w:t xml:space="preserve">bij je kind </w:t>
      </w:r>
      <w:r w:rsidR="007A6657" w:rsidRPr="00206777">
        <w:rPr>
          <w:rStyle w:val="normaltextrun1"/>
          <w:rFonts w:ascii="Corbel" w:hAnsi="Corbel" w:cstheme="minorHAnsi"/>
          <w:sz w:val="22"/>
          <w:szCs w:val="22"/>
          <w:lang w:val="nl-NL"/>
        </w:rPr>
        <w:t>(zoals vooral koorts, maar ook hoesten, zich grieperig voelen). Als die optreden, neem je contact op met de huisarts</w:t>
      </w:r>
      <w:r w:rsidR="697FB8AD" w:rsidRPr="00206777">
        <w:rPr>
          <w:rStyle w:val="normaltextrun1"/>
          <w:rFonts w:ascii="Corbel" w:hAnsi="Corbel" w:cstheme="minorHAnsi"/>
          <w:sz w:val="22"/>
          <w:szCs w:val="22"/>
          <w:lang w:val="nl-NL"/>
        </w:rPr>
        <w:t xml:space="preserve">. </w:t>
      </w:r>
    </w:p>
    <w:p w14:paraId="33CAE956" w14:textId="77777777" w:rsidR="00EB7874" w:rsidRPr="00206777" w:rsidRDefault="00EB7874" w:rsidP="00EB7874">
      <w:pPr>
        <w:pStyle w:val="paragraph"/>
        <w:textAlignment w:val="baseline"/>
        <w:rPr>
          <w:rFonts w:ascii="Corbel" w:hAnsi="Corbel" w:cs="Calibri Light"/>
          <w:sz w:val="22"/>
          <w:szCs w:val="22"/>
          <w:lang w:val="nl-NL"/>
        </w:rPr>
      </w:pPr>
    </w:p>
    <w:p w14:paraId="5D1006CC" w14:textId="41E089B6" w:rsidR="40EF804D" w:rsidRPr="00206777" w:rsidRDefault="0E403A04" w:rsidP="1B27CB13">
      <w:pPr>
        <w:pStyle w:val="paragraph"/>
        <w:rPr>
          <w:rFonts w:ascii="Corbel" w:hAnsi="Corbel" w:cs="Calibri Light"/>
          <w:sz w:val="22"/>
          <w:szCs w:val="22"/>
          <w:lang w:val="nl-NL"/>
        </w:rPr>
      </w:pPr>
      <w:r w:rsidRPr="00206777">
        <w:rPr>
          <w:rFonts w:ascii="Corbel" w:hAnsi="Corbel" w:cs="Calibri Light"/>
          <w:sz w:val="22"/>
          <w:szCs w:val="22"/>
          <w:lang w:val="nl-NL"/>
        </w:rPr>
        <w:t xml:space="preserve">Spreek met </w:t>
      </w:r>
      <w:r w:rsidR="584DF899" w:rsidRPr="00206777">
        <w:rPr>
          <w:rFonts w:ascii="Corbel" w:hAnsi="Corbel" w:cstheme="minorBidi"/>
          <w:sz w:val="22"/>
          <w:szCs w:val="22"/>
          <w:lang w:val="nl-NL"/>
        </w:rPr>
        <w:t>je  kind over het coronavirus</w:t>
      </w:r>
      <w:r w:rsidR="632464A1" w:rsidRPr="00206777">
        <w:rPr>
          <w:rFonts w:ascii="Corbel" w:hAnsi="Corbel" w:cstheme="minorBidi"/>
          <w:sz w:val="22"/>
          <w:szCs w:val="22"/>
          <w:lang w:val="nl-NL"/>
        </w:rPr>
        <w:t xml:space="preserve">: </w:t>
      </w:r>
      <w:r w:rsidR="584DF899" w:rsidRPr="00206777">
        <w:rPr>
          <w:rFonts w:ascii="Corbel" w:hAnsi="Corbel" w:cstheme="minorBidi"/>
          <w:sz w:val="22"/>
          <w:szCs w:val="22"/>
          <w:lang w:val="nl-NL"/>
        </w:rPr>
        <w:t xml:space="preserve"> </w:t>
      </w:r>
      <w:hyperlink r:id="rId11">
        <w:r w:rsidR="32EAF778" w:rsidRPr="00206777">
          <w:rPr>
            <w:rStyle w:val="Hyperlink"/>
            <w:rFonts w:ascii="Corbel" w:hAnsi="Corbel" w:cs="Calibri Light"/>
            <w:sz w:val="22"/>
            <w:szCs w:val="22"/>
            <w:lang w:val="nl-NL"/>
          </w:rPr>
          <w:t>https://onderwijs.vlaanderen.be/nl/hoe-spreek-je-met-kinderen-over-het-coronavirus</w:t>
        </w:r>
      </w:hyperlink>
      <w:r w:rsidR="32EAF778" w:rsidRPr="00206777">
        <w:rPr>
          <w:rFonts w:ascii="Corbel" w:hAnsi="Corbel" w:cs="Calibri Light"/>
          <w:sz w:val="22"/>
          <w:szCs w:val="22"/>
          <w:lang w:val="nl-NL"/>
        </w:rPr>
        <w:t xml:space="preserve"> </w:t>
      </w:r>
    </w:p>
    <w:p w14:paraId="24A07030" w14:textId="72CA1FCE" w:rsidR="00794748" w:rsidRPr="00206777" w:rsidRDefault="007A6657" w:rsidP="00794748">
      <w:pPr>
        <w:pStyle w:val="paragraph"/>
        <w:textAlignment w:val="baseline"/>
        <w:rPr>
          <w:rFonts w:ascii="Corbel" w:hAnsi="Corbel" w:cs="Calibri Light"/>
          <w:sz w:val="22"/>
          <w:szCs w:val="22"/>
          <w:lang w:val="nl-NL"/>
        </w:rPr>
      </w:pPr>
      <w:bookmarkStart w:id="0" w:name="_GoBack"/>
      <w:bookmarkEnd w:id="0"/>
      <w:r w:rsidRPr="00206777">
        <w:rPr>
          <w:rStyle w:val="eop"/>
          <w:rFonts w:ascii="Corbel" w:hAnsi="Corbel" w:cs="Calibri Light"/>
          <w:sz w:val="22"/>
          <w:szCs w:val="22"/>
          <w:lang w:val="nl-NL"/>
        </w:rPr>
        <w:t> </w:t>
      </w:r>
      <w:r w:rsidR="00794748" w:rsidRPr="00206777">
        <w:rPr>
          <w:rStyle w:val="eop"/>
          <w:rFonts w:ascii="Corbel" w:hAnsi="Corbel" w:cs="Calibri Light"/>
          <w:sz w:val="22"/>
          <w:szCs w:val="22"/>
          <w:lang w:val="nl-NL"/>
        </w:rPr>
        <w:t>  </w:t>
      </w:r>
    </w:p>
    <w:p w14:paraId="725D998D" w14:textId="77777777" w:rsidR="00F435DF" w:rsidRPr="00206777" w:rsidRDefault="00F435DF" w:rsidP="00794748">
      <w:pPr>
        <w:pStyle w:val="paragraph"/>
        <w:textAlignment w:val="baseline"/>
        <w:rPr>
          <w:rStyle w:val="eop"/>
          <w:rFonts w:ascii="Corbel" w:hAnsi="Corbel" w:cs="Calibri Light"/>
          <w:sz w:val="22"/>
          <w:szCs w:val="22"/>
          <w:lang w:val="nl-NL"/>
        </w:rPr>
      </w:pPr>
    </w:p>
    <w:p w14:paraId="0BD8AC3D" w14:textId="77777777" w:rsidR="00F435DF" w:rsidRPr="00206777" w:rsidRDefault="00F435DF" w:rsidP="00F435DF">
      <w:pPr>
        <w:spacing w:line="276" w:lineRule="auto"/>
        <w:rPr>
          <w:rFonts w:ascii="Corbel" w:hAnsi="Corbel"/>
          <w:b/>
          <w:bCs/>
        </w:rPr>
      </w:pPr>
      <w:r w:rsidRPr="00206777">
        <w:rPr>
          <w:rFonts w:ascii="Corbel" w:hAnsi="Corbel"/>
          <w:b/>
          <w:bCs/>
        </w:rPr>
        <w:t>Meer informatie?</w:t>
      </w:r>
    </w:p>
    <w:p w14:paraId="125456F0" w14:textId="5B8A3913" w:rsidR="00F435DF" w:rsidRPr="00206777" w:rsidRDefault="00F435DF" w:rsidP="00F435DF">
      <w:pPr>
        <w:pStyle w:val="Lijstalinea"/>
        <w:numPr>
          <w:ilvl w:val="0"/>
          <w:numId w:val="2"/>
        </w:numPr>
        <w:spacing w:line="276" w:lineRule="auto"/>
        <w:rPr>
          <w:rFonts w:ascii="Corbel" w:hAnsi="Corbel"/>
        </w:rPr>
      </w:pPr>
      <w:r w:rsidRPr="00206777">
        <w:rPr>
          <w:rFonts w:ascii="Corbel" w:hAnsi="Corbel"/>
        </w:rPr>
        <w:t>Algemene info en veel</w:t>
      </w:r>
      <w:r w:rsidR="00501F89" w:rsidRPr="00206777">
        <w:rPr>
          <w:rFonts w:ascii="Corbel" w:hAnsi="Corbel"/>
        </w:rPr>
        <w:t xml:space="preserve"> </w:t>
      </w:r>
      <w:r w:rsidRPr="00206777">
        <w:rPr>
          <w:rFonts w:ascii="Corbel" w:hAnsi="Corbel"/>
        </w:rPr>
        <w:t xml:space="preserve">gestelde vragen: </w:t>
      </w:r>
      <w:hyperlink r:id="rId12" w:history="1">
        <w:r w:rsidR="00501F89" w:rsidRPr="00206777">
          <w:rPr>
            <w:rStyle w:val="Hyperlink"/>
            <w:rFonts w:ascii="Corbel" w:hAnsi="Corbel"/>
          </w:rPr>
          <w:t>www.info-coronavirus.be</w:t>
        </w:r>
      </w:hyperlink>
      <w:r w:rsidRPr="00206777">
        <w:rPr>
          <w:rFonts w:ascii="Corbel" w:hAnsi="Corbel"/>
        </w:rPr>
        <w:t>.</w:t>
      </w:r>
    </w:p>
    <w:p w14:paraId="4897E032" w14:textId="77777777" w:rsidR="00F435DF" w:rsidRPr="00206777" w:rsidRDefault="00F435DF" w:rsidP="00F435DF">
      <w:pPr>
        <w:pStyle w:val="Lijstalinea"/>
        <w:numPr>
          <w:ilvl w:val="0"/>
          <w:numId w:val="2"/>
        </w:numPr>
        <w:spacing w:line="276" w:lineRule="auto"/>
        <w:rPr>
          <w:rFonts w:ascii="Corbel" w:hAnsi="Corbel"/>
          <w:lang w:val="en-US"/>
        </w:rPr>
      </w:pPr>
      <w:r w:rsidRPr="00206777">
        <w:rPr>
          <w:rFonts w:ascii="Corbel" w:hAnsi="Corbel"/>
        </w:rPr>
        <w:t xml:space="preserve">Heb je nog een vraag? </w:t>
      </w:r>
      <w:r w:rsidRPr="00206777">
        <w:rPr>
          <w:rFonts w:ascii="Corbel" w:hAnsi="Corbel"/>
          <w:lang w:val="en-US"/>
        </w:rPr>
        <w:t xml:space="preserve">Bel 0800 14689 of mail </w:t>
      </w:r>
      <w:hyperlink r:id="rId13" w:history="1">
        <w:r w:rsidRPr="00206777">
          <w:rPr>
            <w:rStyle w:val="Hyperlink"/>
            <w:rFonts w:ascii="Corbel" w:hAnsi="Corbel"/>
            <w:lang w:val="en-US"/>
          </w:rPr>
          <w:t>info-coronavirus@health.fgov.be</w:t>
        </w:r>
      </w:hyperlink>
      <w:r w:rsidRPr="00206777">
        <w:rPr>
          <w:rFonts w:ascii="Corbel" w:hAnsi="Corbel"/>
          <w:lang w:val="en-US"/>
        </w:rPr>
        <w:t>.</w:t>
      </w:r>
    </w:p>
    <w:p w14:paraId="0580C20C" w14:textId="77777777" w:rsidR="00F435DF" w:rsidRPr="00206777" w:rsidRDefault="00F435DF" w:rsidP="00F435DF">
      <w:pPr>
        <w:pStyle w:val="Lijstalinea"/>
        <w:numPr>
          <w:ilvl w:val="0"/>
          <w:numId w:val="2"/>
        </w:numPr>
        <w:spacing w:line="276" w:lineRule="auto"/>
        <w:rPr>
          <w:rFonts w:ascii="Corbel" w:hAnsi="Corbel"/>
        </w:rPr>
      </w:pPr>
      <w:r w:rsidRPr="00206777">
        <w:rPr>
          <w:rFonts w:ascii="Corbel" w:hAnsi="Corbel"/>
        </w:rPr>
        <w:t xml:space="preserve">Extra informatie voor ouders op </w:t>
      </w:r>
      <w:hyperlink r:id="rId14" w:history="1">
        <w:r w:rsidRPr="00206777">
          <w:rPr>
            <w:rStyle w:val="Hyperlink"/>
            <w:rFonts w:ascii="Corbel" w:hAnsi="Corbel"/>
          </w:rPr>
          <w:t>https://onderwijs.vlaanderen.be/nl/coronavirus-voor-ouders</w:t>
        </w:r>
      </w:hyperlink>
    </w:p>
    <w:p w14:paraId="36583002" w14:textId="77777777" w:rsidR="00F435DF" w:rsidRPr="00206777" w:rsidRDefault="00F435DF" w:rsidP="00794748">
      <w:pPr>
        <w:pStyle w:val="paragraph"/>
        <w:textAlignment w:val="baseline"/>
        <w:rPr>
          <w:rFonts w:ascii="Corbel" w:hAnsi="Corbel" w:cs="Calibri Light"/>
          <w:sz w:val="22"/>
          <w:szCs w:val="22"/>
        </w:rPr>
      </w:pPr>
    </w:p>
    <w:p w14:paraId="703696CA" w14:textId="69DE901E" w:rsidR="00794748" w:rsidRPr="00206777" w:rsidRDefault="00717AFA" w:rsidP="00794748">
      <w:pPr>
        <w:pStyle w:val="paragraph"/>
        <w:textAlignment w:val="baseline"/>
        <w:rPr>
          <w:rStyle w:val="eop"/>
          <w:rFonts w:ascii="Corbel" w:hAnsi="Corbel" w:cs="Calibri Light"/>
          <w:sz w:val="22"/>
          <w:szCs w:val="22"/>
          <w:lang w:val="nl-NL"/>
        </w:rPr>
      </w:pPr>
      <w:r w:rsidRPr="00206777">
        <w:rPr>
          <w:rStyle w:val="eop"/>
          <w:rFonts w:ascii="Corbel" w:hAnsi="Corbel" w:cs="Calibri Light"/>
          <w:sz w:val="22"/>
          <w:szCs w:val="22"/>
          <w:lang w:val="nl-NL"/>
        </w:rPr>
        <w:t>Met dank voor uw begrip</w:t>
      </w:r>
    </w:p>
    <w:p w14:paraId="1A4BB075" w14:textId="2A691210" w:rsidR="00717AFA" w:rsidRPr="00206777" w:rsidRDefault="00717AFA" w:rsidP="00794748">
      <w:pPr>
        <w:pStyle w:val="paragraph"/>
        <w:textAlignment w:val="baseline"/>
        <w:rPr>
          <w:rStyle w:val="eop"/>
          <w:rFonts w:ascii="Corbel" w:hAnsi="Corbel" w:cs="Calibri Light"/>
          <w:sz w:val="22"/>
          <w:szCs w:val="22"/>
          <w:lang w:val="nl-NL"/>
        </w:rPr>
      </w:pPr>
      <w:r w:rsidRPr="00206777">
        <w:rPr>
          <w:rStyle w:val="eop"/>
          <w:rFonts w:ascii="Corbel" w:hAnsi="Corbel" w:cs="Calibri Light"/>
          <w:sz w:val="22"/>
          <w:szCs w:val="22"/>
          <w:lang w:val="nl-NL"/>
        </w:rPr>
        <w:t>De schooldirectie en het schoolteam</w:t>
      </w:r>
    </w:p>
    <w:p w14:paraId="29417DD9" w14:textId="77777777" w:rsidR="00717AFA" w:rsidRPr="00206777" w:rsidRDefault="00717AFA" w:rsidP="00794748">
      <w:pPr>
        <w:pStyle w:val="paragraph"/>
        <w:textAlignment w:val="baseline"/>
        <w:rPr>
          <w:rFonts w:ascii="Corbel" w:hAnsi="Corbel" w:cs="Calibri Light"/>
          <w:sz w:val="22"/>
          <w:szCs w:val="22"/>
          <w:lang w:val="nl-NL"/>
        </w:rPr>
      </w:pPr>
    </w:p>
    <w:sectPr w:rsidR="00717AFA" w:rsidRPr="0020677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15ED" w14:textId="77777777" w:rsidR="00375046" w:rsidRDefault="00375046" w:rsidP="00794748">
      <w:pPr>
        <w:spacing w:after="0" w:line="240" w:lineRule="auto"/>
      </w:pPr>
      <w:r>
        <w:separator/>
      </w:r>
    </w:p>
  </w:endnote>
  <w:endnote w:type="continuationSeparator" w:id="0">
    <w:p w14:paraId="7C89A64E" w14:textId="77777777" w:rsidR="00375046" w:rsidRDefault="00375046" w:rsidP="00794748">
      <w:pPr>
        <w:spacing w:after="0" w:line="240" w:lineRule="auto"/>
      </w:pPr>
      <w:r>
        <w:continuationSeparator/>
      </w:r>
    </w:p>
  </w:endnote>
  <w:endnote w:type="continuationNotice" w:id="1">
    <w:p w14:paraId="5D457830" w14:textId="77777777" w:rsidR="00375046" w:rsidRDefault="00375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754FE" w14:textId="77777777" w:rsidR="00375046" w:rsidRDefault="00375046" w:rsidP="00794748">
      <w:pPr>
        <w:spacing w:after="0" w:line="240" w:lineRule="auto"/>
      </w:pPr>
      <w:r>
        <w:separator/>
      </w:r>
    </w:p>
  </w:footnote>
  <w:footnote w:type="continuationSeparator" w:id="0">
    <w:p w14:paraId="6F3B6077" w14:textId="77777777" w:rsidR="00375046" w:rsidRDefault="00375046" w:rsidP="00794748">
      <w:pPr>
        <w:spacing w:after="0" w:line="240" w:lineRule="auto"/>
      </w:pPr>
      <w:r>
        <w:continuationSeparator/>
      </w:r>
    </w:p>
  </w:footnote>
  <w:footnote w:type="continuationNotice" w:id="1">
    <w:p w14:paraId="4FD869D6" w14:textId="77777777" w:rsidR="00375046" w:rsidRDefault="00375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FF1E" w14:textId="1B57A42B" w:rsidR="004555A0" w:rsidRDefault="004555A0" w:rsidP="00206777">
    <w:pPr>
      <w:pStyle w:val="Koptekst"/>
      <w:tabs>
        <w:tab w:val="clear" w:pos="9360"/>
        <w:tab w:val="left" w:pos="6612"/>
      </w:tabs>
      <w:jc w:val="center"/>
    </w:pPr>
    <w:r>
      <w:rPr>
        <w:noProof/>
      </w:rPr>
      <w:drawing>
        <wp:inline distT="0" distB="0" distL="0" distR="0" wp14:anchorId="0E54E7E0" wp14:editId="6EDC413E">
          <wp:extent cx="2597150" cy="103032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828" cy="104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777"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30E9"/>
    <w:multiLevelType w:val="multilevel"/>
    <w:tmpl w:val="1D72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CE2DA8"/>
    <w:multiLevelType w:val="hybridMultilevel"/>
    <w:tmpl w:val="97AAD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48"/>
    <w:rsid w:val="0001370F"/>
    <w:rsid w:val="00020C73"/>
    <w:rsid w:val="0005611E"/>
    <w:rsid w:val="00087BB9"/>
    <w:rsid w:val="00096529"/>
    <w:rsid w:val="000C087B"/>
    <w:rsid w:val="000F285C"/>
    <w:rsid w:val="00116C9D"/>
    <w:rsid w:val="0012650F"/>
    <w:rsid w:val="001376BA"/>
    <w:rsid w:val="00152F26"/>
    <w:rsid w:val="00154C6F"/>
    <w:rsid w:val="00170788"/>
    <w:rsid w:val="00170E6F"/>
    <w:rsid w:val="001711B6"/>
    <w:rsid w:val="0017353E"/>
    <w:rsid w:val="001A071B"/>
    <w:rsid w:val="001A67B1"/>
    <w:rsid w:val="001B7F2F"/>
    <w:rsid w:val="001C5C3D"/>
    <w:rsid w:val="001E3543"/>
    <w:rsid w:val="00206777"/>
    <w:rsid w:val="00242B4D"/>
    <w:rsid w:val="0024636C"/>
    <w:rsid w:val="00252193"/>
    <w:rsid w:val="00283D6E"/>
    <w:rsid w:val="00295632"/>
    <w:rsid w:val="002B7DC3"/>
    <w:rsid w:val="002D0A15"/>
    <w:rsid w:val="002D0B62"/>
    <w:rsid w:val="002D179F"/>
    <w:rsid w:val="002D2D19"/>
    <w:rsid w:val="002D51F9"/>
    <w:rsid w:val="002E3673"/>
    <w:rsid w:val="002E7F2A"/>
    <w:rsid w:val="002F1756"/>
    <w:rsid w:val="002F5CE2"/>
    <w:rsid w:val="002F60F0"/>
    <w:rsid w:val="002F628E"/>
    <w:rsid w:val="003161F4"/>
    <w:rsid w:val="00316200"/>
    <w:rsid w:val="00322E48"/>
    <w:rsid w:val="0033310A"/>
    <w:rsid w:val="00337E26"/>
    <w:rsid w:val="00341FDD"/>
    <w:rsid w:val="00342883"/>
    <w:rsid w:val="003671E6"/>
    <w:rsid w:val="00373E79"/>
    <w:rsid w:val="00374046"/>
    <w:rsid w:val="00375046"/>
    <w:rsid w:val="00384CC7"/>
    <w:rsid w:val="003910AC"/>
    <w:rsid w:val="00391168"/>
    <w:rsid w:val="003973A3"/>
    <w:rsid w:val="003A56DD"/>
    <w:rsid w:val="003C6E55"/>
    <w:rsid w:val="003F3F78"/>
    <w:rsid w:val="0041041D"/>
    <w:rsid w:val="00424475"/>
    <w:rsid w:val="00431A0E"/>
    <w:rsid w:val="00441904"/>
    <w:rsid w:val="0044554E"/>
    <w:rsid w:val="00450ED4"/>
    <w:rsid w:val="004555A0"/>
    <w:rsid w:val="00485AFD"/>
    <w:rsid w:val="00487BB6"/>
    <w:rsid w:val="0049073E"/>
    <w:rsid w:val="004D39EC"/>
    <w:rsid w:val="004D5503"/>
    <w:rsid w:val="004F43D8"/>
    <w:rsid w:val="00501F89"/>
    <w:rsid w:val="00525DD6"/>
    <w:rsid w:val="00547541"/>
    <w:rsid w:val="00571296"/>
    <w:rsid w:val="00576D9A"/>
    <w:rsid w:val="00582540"/>
    <w:rsid w:val="0059130C"/>
    <w:rsid w:val="005C657E"/>
    <w:rsid w:val="005D2FDE"/>
    <w:rsid w:val="005E4948"/>
    <w:rsid w:val="006241E1"/>
    <w:rsid w:val="00624F64"/>
    <w:rsid w:val="00646926"/>
    <w:rsid w:val="0064715D"/>
    <w:rsid w:val="00650F19"/>
    <w:rsid w:val="0068628C"/>
    <w:rsid w:val="006942C2"/>
    <w:rsid w:val="006B3731"/>
    <w:rsid w:val="006C1EEF"/>
    <w:rsid w:val="006C452A"/>
    <w:rsid w:val="006C53E7"/>
    <w:rsid w:val="006F6AE5"/>
    <w:rsid w:val="00717AFA"/>
    <w:rsid w:val="007340AB"/>
    <w:rsid w:val="00747572"/>
    <w:rsid w:val="0075373C"/>
    <w:rsid w:val="007636E5"/>
    <w:rsid w:val="00794748"/>
    <w:rsid w:val="007A65C4"/>
    <w:rsid w:val="007A6657"/>
    <w:rsid w:val="007E4D01"/>
    <w:rsid w:val="007F1884"/>
    <w:rsid w:val="00800B0D"/>
    <w:rsid w:val="008D31A3"/>
    <w:rsid w:val="008E2FC4"/>
    <w:rsid w:val="00921F55"/>
    <w:rsid w:val="0095206F"/>
    <w:rsid w:val="00985532"/>
    <w:rsid w:val="0099259A"/>
    <w:rsid w:val="009B66C3"/>
    <w:rsid w:val="00A146EF"/>
    <w:rsid w:val="00A15E5B"/>
    <w:rsid w:val="00A22276"/>
    <w:rsid w:val="00A23E9E"/>
    <w:rsid w:val="00A35236"/>
    <w:rsid w:val="00A746A7"/>
    <w:rsid w:val="00A875A5"/>
    <w:rsid w:val="00AB73F0"/>
    <w:rsid w:val="00AD7B5F"/>
    <w:rsid w:val="00B012B8"/>
    <w:rsid w:val="00B16C49"/>
    <w:rsid w:val="00B173BB"/>
    <w:rsid w:val="00B20C21"/>
    <w:rsid w:val="00B2645E"/>
    <w:rsid w:val="00B45DE0"/>
    <w:rsid w:val="00B50092"/>
    <w:rsid w:val="00B52C14"/>
    <w:rsid w:val="00B63187"/>
    <w:rsid w:val="00B66E9B"/>
    <w:rsid w:val="00B76302"/>
    <w:rsid w:val="00B9043E"/>
    <w:rsid w:val="00BB4AF5"/>
    <w:rsid w:val="00BB6DF0"/>
    <w:rsid w:val="00BD7B3D"/>
    <w:rsid w:val="00C021D6"/>
    <w:rsid w:val="00C03901"/>
    <w:rsid w:val="00C24635"/>
    <w:rsid w:val="00C4795D"/>
    <w:rsid w:val="00C61E9A"/>
    <w:rsid w:val="00C702A4"/>
    <w:rsid w:val="00C90A9B"/>
    <w:rsid w:val="00C92873"/>
    <w:rsid w:val="00C97A43"/>
    <w:rsid w:val="00CC5964"/>
    <w:rsid w:val="00CC6EAB"/>
    <w:rsid w:val="00CD644B"/>
    <w:rsid w:val="00CF3A35"/>
    <w:rsid w:val="00D10067"/>
    <w:rsid w:val="00D17557"/>
    <w:rsid w:val="00D31DC1"/>
    <w:rsid w:val="00D37D39"/>
    <w:rsid w:val="00D520EC"/>
    <w:rsid w:val="00D53FFC"/>
    <w:rsid w:val="00D553B3"/>
    <w:rsid w:val="00D56B0E"/>
    <w:rsid w:val="00D60E48"/>
    <w:rsid w:val="00D65A5D"/>
    <w:rsid w:val="00D72239"/>
    <w:rsid w:val="00DB6793"/>
    <w:rsid w:val="00DC08E4"/>
    <w:rsid w:val="00DD7053"/>
    <w:rsid w:val="00E102D3"/>
    <w:rsid w:val="00E138CC"/>
    <w:rsid w:val="00E27706"/>
    <w:rsid w:val="00E30D05"/>
    <w:rsid w:val="00E30FA5"/>
    <w:rsid w:val="00E76F2B"/>
    <w:rsid w:val="00EA0B80"/>
    <w:rsid w:val="00EB2415"/>
    <w:rsid w:val="00EB2852"/>
    <w:rsid w:val="00EB7874"/>
    <w:rsid w:val="00EC5E7C"/>
    <w:rsid w:val="00ED597E"/>
    <w:rsid w:val="00EE0FA4"/>
    <w:rsid w:val="00EF385A"/>
    <w:rsid w:val="00EF61C0"/>
    <w:rsid w:val="00F169BD"/>
    <w:rsid w:val="00F435DF"/>
    <w:rsid w:val="00F546EB"/>
    <w:rsid w:val="00F6303C"/>
    <w:rsid w:val="00F7387B"/>
    <w:rsid w:val="00F9291C"/>
    <w:rsid w:val="00FE40D4"/>
    <w:rsid w:val="00FE533B"/>
    <w:rsid w:val="014FF59E"/>
    <w:rsid w:val="01EF41FC"/>
    <w:rsid w:val="0210C047"/>
    <w:rsid w:val="05724C8D"/>
    <w:rsid w:val="05CB80A1"/>
    <w:rsid w:val="05E2BF75"/>
    <w:rsid w:val="063E986F"/>
    <w:rsid w:val="07AE5E53"/>
    <w:rsid w:val="081F3EFC"/>
    <w:rsid w:val="09E103EA"/>
    <w:rsid w:val="0A1FA1E5"/>
    <w:rsid w:val="0A47A0BE"/>
    <w:rsid w:val="0A5CC596"/>
    <w:rsid w:val="0AE4124F"/>
    <w:rsid w:val="0B16F30B"/>
    <w:rsid w:val="0B592FD1"/>
    <w:rsid w:val="0C05DA6C"/>
    <w:rsid w:val="0D505B14"/>
    <w:rsid w:val="0E403A04"/>
    <w:rsid w:val="0E73DB77"/>
    <w:rsid w:val="0F9A9247"/>
    <w:rsid w:val="11ABB8E2"/>
    <w:rsid w:val="124C56F5"/>
    <w:rsid w:val="126772D4"/>
    <w:rsid w:val="12FA1786"/>
    <w:rsid w:val="1318E717"/>
    <w:rsid w:val="14B87C99"/>
    <w:rsid w:val="1598C6FF"/>
    <w:rsid w:val="15ED3E89"/>
    <w:rsid w:val="1632EDB3"/>
    <w:rsid w:val="16A5AE8E"/>
    <w:rsid w:val="19859F60"/>
    <w:rsid w:val="19C3E251"/>
    <w:rsid w:val="1A7D35AC"/>
    <w:rsid w:val="1B27CB13"/>
    <w:rsid w:val="1D344154"/>
    <w:rsid w:val="1D67EFDE"/>
    <w:rsid w:val="1DBB460A"/>
    <w:rsid w:val="1E58AFFB"/>
    <w:rsid w:val="1EFF2811"/>
    <w:rsid w:val="1F53991E"/>
    <w:rsid w:val="1F59B1B4"/>
    <w:rsid w:val="1F6E7B9A"/>
    <w:rsid w:val="1FD584C4"/>
    <w:rsid w:val="211A199D"/>
    <w:rsid w:val="212DDD38"/>
    <w:rsid w:val="21A035E4"/>
    <w:rsid w:val="21B9BD50"/>
    <w:rsid w:val="22D244DF"/>
    <w:rsid w:val="22DC9410"/>
    <w:rsid w:val="23F086EE"/>
    <w:rsid w:val="241A2813"/>
    <w:rsid w:val="24BCC8D8"/>
    <w:rsid w:val="25278D96"/>
    <w:rsid w:val="2530E67A"/>
    <w:rsid w:val="25979500"/>
    <w:rsid w:val="27EDD61B"/>
    <w:rsid w:val="280D03D8"/>
    <w:rsid w:val="28515A1A"/>
    <w:rsid w:val="28ADDCF6"/>
    <w:rsid w:val="2B01E9CD"/>
    <w:rsid w:val="2D55A1AD"/>
    <w:rsid w:val="2D5DCA3E"/>
    <w:rsid w:val="2D5DFDF0"/>
    <w:rsid w:val="2DE34E31"/>
    <w:rsid w:val="2E18CF5F"/>
    <w:rsid w:val="2E592628"/>
    <w:rsid w:val="2ECC9257"/>
    <w:rsid w:val="300E9D79"/>
    <w:rsid w:val="3239069B"/>
    <w:rsid w:val="32EAF778"/>
    <w:rsid w:val="33ACA83E"/>
    <w:rsid w:val="33CE51E4"/>
    <w:rsid w:val="340DF6F2"/>
    <w:rsid w:val="354DDCEA"/>
    <w:rsid w:val="3609F66B"/>
    <w:rsid w:val="365A2FC7"/>
    <w:rsid w:val="36A3B164"/>
    <w:rsid w:val="370B6B2D"/>
    <w:rsid w:val="382DB49F"/>
    <w:rsid w:val="39F99B52"/>
    <w:rsid w:val="3A587498"/>
    <w:rsid w:val="3A7935EC"/>
    <w:rsid w:val="3ABA4BB3"/>
    <w:rsid w:val="3BBB0B49"/>
    <w:rsid w:val="3D1F7FF0"/>
    <w:rsid w:val="3E61243B"/>
    <w:rsid w:val="3E820076"/>
    <w:rsid w:val="3ED21453"/>
    <w:rsid w:val="40708EB2"/>
    <w:rsid w:val="40C7F841"/>
    <w:rsid w:val="40EF804D"/>
    <w:rsid w:val="4185F68F"/>
    <w:rsid w:val="4256E5A8"/>
    <w:rsid w:val="4431B135"/>
    <w:rsid w:val="4486ABD1"/>
    <w:rsid w:val="44895C4A"/>
    <w:rsid w:val="4524316B"/>
    <w:rsid w:val="453AB804"/>
    <w:rsid w:val="465064C0"/>
    <w:rsid w:val="4742ECE2"/>
    <w:rsid w:val="48008809"/>
    <w:rsid w:val="481C4533"/>
    <w:rsid w:val="489CD642"/>
    <w:rsid w:val="48C23A71"/>
    <w:rsid w:val="49223D7B"/>
    <w:rsid w:val="4A472901"/>
    <w:rsid w:val="4BEB6BB9"/>
    <w:rsid w:val="4C2AFDC6"/>
    <w:rsid w:val="4DE4838B"/>
    <w:rsid w:val="4E3FEEA9"/>
    <w:rsid w:val="4E6EF8AD"/>
    <w:rsid w:val="4E94C8DE"/>
    <w:rsid w:val="4FF95E79"/>
    <w:rsid w:val="5082E4A0"/>
    <w:rsid w:val="51E9165C"/>
    <w:rsid w:val="51FB3E9D"/>
    <w:rsid w:val="5366A66A"/>
    <w:rsid w:val="53D2E0B0"/>
    <w:rsid w:val="5485656C"/>
    <w:rsid w:val="54A2ED84"/>
    <w:rsid w:val="55349BF3"/>
    <w:rsid w:val="559592F6"/>
    <w:rsid w:val="55BF27C4"/>
    <w:rsid w:val="57F1BE65"/>
    <w:rsid w:val="584DF899"/>
    <w:rsid w:val="597C2E70"/>
    <w:rsid w:val="59C799A1"/>
    <w:rsid w:val="5A442395"/>
    <w:rsid w:val="5B1508CA"/>
    <w:rsid w:val="5D0E1C1E"/>
    <w:rsid w:val="5FFA1F1F"/>
    <w:rsid w:val="602F4EC7"/>
    <w:rsid w:val="60601224"/>
    <w:rsid w:val="60D6F848"/>
    <w:rsid w:val="619979A9"/>
    <w:rsid w:val="61D5918B"/>
    <w:rsid w:val="6207927E"/>
    <w:rsid w:val="623F1A82"/>
    <w:rsid w:val="62AB66C4"/>
    <w:rsid w:val="62C1F3D8"/>
    <w:rsid w:val="62D150B9"/>
    <w:rsid w:val="63162487"/>
    <w:rsid w:val="632464A1"/>
    <w:rsid w:val="6382C97D"/>
    <w:rsid w:val="63E25BCD"/>
    <w:rsid w:val="63E2A33A"/>
    <w:rsid w:val="643D9223"/>
    <w:rsid w:val="65667C8C"/>
    <w:rsid w:val="66B41762"/>
    <w:rsid w:val="66D69A12"/>
    <w:rsid w:val="686897A6"/>
    <w:rsid w:val="68A57779"/>
    <w:rsid w:val="69413F85"/>
    <w:rsid w:val="697FB8AD"/>
    <w:rsid w:val="6998F32F"/>
    <w:rsid w:val="69BECE6F"/>
    <w:rsid w:val="6A97488E"/>
    <w:rsid w:val="6B234390"/>
    <w:rsid w:val="6B3EB047"/>
    <w:rsid w:val="6DEC82B6"/>
    <w:rsid w:val="6E4D0205"/>
    <w:rsid w:val="6EA1DD77"/>
    <w:rsid w:val="6EFF4250"/>
    <w:rsid w:val="6F86B65B"/>
    <w:rsid w:val="6FC479AA"/>
    <w:rsid w:val="701FA39E"/>
    <w:rsid w:val="70B6A6A8"/>
    <w:rsid w:val="710840CA"/>
    <w:rsid w:val="71582434"/>
    <w:rsid w:val="72B290F1"/>
    <w:rsid w:val="73250EE9"/>
    <w:rsid w:val="7332C891"/>
    <w:rsid w:val="7368D2CB"/>
    <w:rsid w:val="742F1435"/>
    <w:rsid w:val="74BA7543"/>
    <w:rsid w:val="75146D8D"/>
    <w:rsid w:val="75565D2C"/>
    <w:rsid w:val="764617FF"/>
    <w:rsid w:val="77A266CF"/>
    <w:rsid w:val="77C648D6"/>
    <w:rsid w:val="77E722B3"/>
    <w:rsid w:val="787A67D0"/>
    <w:rsid w:val="78A499D8"/>
    <w:rsid w:val="7957E66A"/>
    <w:rsid w:val="798FDEA4"/>
    <w:rsid w:val="7A665C68"/>
    <w:rsid w:val="7A73A6C3"/>
    <w:rsid w:val="7B05A1EF"/>
    <w:rsid w:val="7B4E3E0F"/>
    <w:rsid w:val="7B532779"/>
    <w:rsid w:val="7B76FE75"/>
    <w:rsid w:val="7B92E96B"/>
    <w:rsid w:val="7C07344B"/>
    <w:rsid w:val="7E9161F1"/>
    <w:rsid w:val="7F10E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8C4D3"/>
  <w15:chartTrackingRefBased/>
  <w15:docId w15:val="{90A351E7-AA5F-4B47-88C6-003D88E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9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794748"/>
  </w:style>
  <w:style w:type="character" w:customStyle="1" w:styleId="normaltextrun1">
    <w:name w:val="normaltextrun1"/>
    <w:basedOn w:val="Standaardalinea-lettertype"/>
    <w:rsid w:val="00794748"/>
  </w:style>
  <w:style w:type="character" w:customStyle="1" w:styleId="eop">
    <w:name w:val="eop"/>
    <w:basedOn w:val="Standaardalinea-lettertype"/>
    <w:rsid w:val="00794748"/>
  </w:style>
  <w:style w:type="character" w:styleId="Hyperlink">
    <w:name w:val="Hyperlink"/>
    <w:basedOn w:val="Standaardalinea-lettertype"/>
    <w:uiPriority w:val="99"/>
    <w:unhideWhenUsed/>
    <w:rsid w:val="007A665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A665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76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6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63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63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630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30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715D"/>
  </w:style>
  <w:style w:type="paragraph" w:styleId="Voettekst">
    <w:name w:val="footer"/>
    <w:basedOn w:val="Standaard"/>
    <w:link w:val="VoettekstChar"/>
    <w:uiPriority w:val="99"/>
    <w:unhideWhenUsed/>
    <w:rsid w:val="0034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715D"/>
  </w:style>
  <w:style w:type="character" w:styleId="Onopgelostemelding">
    <w:name w:val="Unresolved Mention"/>
    <w:basedOn w:val="Standaardalinea-lettertype"/>
    <w:uiPriority w:val="99"/>
    <w:semiHidden/>
    <w:unhideWhenUsed/>
    <w:rsid w:val="0050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7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7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73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3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5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8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9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5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3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1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87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18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8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4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72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46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98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43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01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67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81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163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2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48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79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58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1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42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2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5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16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016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66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30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96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50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85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0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16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06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00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2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3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2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93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082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-coronavirus@health.fgov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o-coronavirus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derwijs.vlaanderen.be/nl/hoe-spreek-je-met-kinderen-over-het-coronavir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inderopvang@herzel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nderwijs.vlaanderen.be/nl/coronavirus-voor-ou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DC2C4A9AED42BA14AC93888EAD0B" ma:contentTypeVersion="9" ma:contentTypeDescription="Een nieuw document maken." ma:contentTypeScope="" ma:versionID="0de422fdb9dcbd470d36a8bfe213fe53">
  <xsd:schema xmlns:xsd="http://www.w3.org/2001/XMLSchema" xmlns:xs="http://www.w3.org/2001/XMLSchema" xmlns:p="http://schemas.microsoft.com/office/2006/metadata/properties" xmlns:ns2="25631e2b-9200-4987-b097-398fb5c46765" xmlns:ns3="91487cfa-5391-4ffe-87a7-a2f27ecd0caa" targetNamespace="http://schemas.microsoft.com/office/2006/metadata/properties" ma:root="true" ma:fieldsID="f8b570e2911335ed24abf6022bbfaa72" ns2:_="" ns3:_="">
    <xsd:import namespace="25631e2b-9200-4987-b097-398fb5c46765"/>
    <xsd:import namespace="91487cfa-5391-4ffe-87a7-a2f27ecd0c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31e2b-9200-4987-b097-398fb5c46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7cfa-5391-4ffe-87a7-a2f27ecd0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E0E99-AE59-473D-8100-783AB8C63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C1F02-266B-4432-834C-8DFF8241F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E02A3-5808-47BF-9C1D-0AD99D01F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31e2b-9200-4987-b097-398fb5c46765"/>
    <ds:schemaRef ds:uri="91487cfa-5391-4ffe-87a7-a2f27ecd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 Frieda</dc:creator>
  <cp:keywords/>
  <dc:description/>
  <cp:lastModifiedBy>Karlien Teirlinck</cp:lastModifiedBy>
  <cp:revision>2</cp:revision>
  <dcterms:created xsi:type="dcterms:W3CDTF">2020-03-13T14:21:00Z</dcterms:created>
  <dcterms:modified xsi:type="dcterms:W3CDTF">2020-03-13T14:21:00Z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0x0101002953DC2C4A9AED42BA14AC93888EAD0B</vt:lpwstr>
  </property>
</Properties>
</file>